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1D160" w14:textId="77777777" w:rsidR="00664C81" w:rsidRDefault="00000000">
      <w:pPr>
        <w:pStyle w:val="Ttulo1"/>
      </w:pPr>
      <w:r>
        <w:t>Manuscript Title</w:t>
      </w:r>
    </w:p>
    <w:p w14:paraId="2EDA0573" w14:textId="77777777" w:rsidR="00664C81" w:rsidRDefault="00000000">
      <w:pPr>
        <w:pStyle w:val="Ttulo2"/>
      </w:pPr>
      <w:r>
        <w:t>Author Details</w:t>
      </w:r>
    </w:p>
    <w:p w14:paraId="7D0FE1BE" w14:textId="77777777" w:rsidR="00664C81" w:rsidRDefault="00000000">
      <w:r>
        <w:t>Full Name of Author 1</w:t>
      </w:r>
      <w:r>
        <w:br/>
        <w:t>Full Institutional Affiliation of Author 1</w:t>
      </w:r>
      <w:r>
        <w:br/>
        <w:t>Institutional Address of Author 1</w:t>
      </w:r>
      <w:r>
        <w:br/>
        <w:t>Institutional Email of Author 1</w:t>
      </w:r>
      <w:r>
        <w:br/>
        <w:t>ORCID ID of Author 1</w:t>
      </w:r>
    </w:p>
    <w:p w14:paraId="65543579" w14:textId="2DB6CC6F" w:rsidR="00664C81" w:rsidRDefault="00000000">
      <w:r>
        <w:t>Full Name of Author 2</w:t>
      </w:r>
      <w:r w:rsidR="00340828">
        <w:t xml:space="preserve"> (corresponding author)</w:t>
      </w:r>
      <w:r>
        <w:br/>
        <w:t>Full Institutional Affiliation of Author 2</w:t>
      </w:r>
      <w:r>
        <w:br/>
        <w:t>Institutional Address of Author 2</w:t>
      </w:r>
      <w:r>
        <w:br/>
        <w:t>Institutional Email of Author 2</w:t>
      </w:r>
      <w:r>
        <w:br/>
        <w:t>ORCID ID of Author 2</w:t>
      </w:r>
    </w:p>
    <w:p w14:paraId="6A94621C" w14:textId="77777777" w:rsidR="00664C81" w:rsidRDefault="00000000">
      <w:r>
        <w:t>Full Name of Author 3</w:t>
      </w:r>
      <w:r>
        <w:br/>
        <w:t>Full Institutional Affiliation of Author 3</w:t>
      </w:r>
      <w:r>
        <w:br/>
        <w:t>Institutional Address of Author 3</w:t>
      </w:r>
      <w:r>
        <w:br/>
        <w:t>Institutional Email of Author 3</w:t>
      </w:r>
      <w:r>
        <w:br/>
        <w:t>ORCID ID of Author 3</w:t>
      </w:r>
    </w:p>
    <w:p w14:paraId="5129D090" w14:textId="77777777" w:rsidR="00664C81" w:rsidRDefault="00000000">
      <w:r w:rsidRPr="00340828">
        <w:rPr>
          <w:highlight w:val="yellow"/>
        </w:rPr>
        <w:t>Note: Each author should have only one full institutional affiliation. It is not recommended to have more than one affiliation per author.</w:t>
      </w:r>
    </w:p>
    <w:p w14:paraId="4C32FB01" w14:textId="77777777" w:rsidR="00664C81" w:rsidRDefault="00000000">
      <w:pPr>
        <w:pStyle w:val="Ttulo2"/>
      </w:pPr>
      <w:r>
        <w:t>Abstract</w:t>
      </w:r>
    </w:p>
    <w:p w14:paraId="5AD43545" w14:textId="77777777" w:rsidR="00664C81" w:rsidRDefault="00000000">
      <w:r>
        <w:t>This is where the abstract goes. It should provide a concise overview of the manuscript content.</w:t>
      </w:r>
    </w:p>
    <w:p w14:paraId="1A0C8517" w14:textId="77777777" w:rsidR="00664C81" w:rsidRDefault="00000000">
      <w:pPr>
        <w:pStyle w:val="Ttulo2"/>
      </w:pPr>
      <w:r>
        <w:t>Keywords</w:t>
      </w:r>
    </w:p>
    <w:p w14:paraId="6D5A81D8" w14:textId="77777777" w:rsidR="00664C81" w:rsidRDefault="00000000">
      <w:r>
        <w:t>Keyword 1, Keyword 2, Keyword 3, Keyword 4, Keyword 5</w:t>
      </w:r>
    </w:p>
    <w:p w14:paraId="4434280A" w14:textId="77777777" w:rsidR="00664C81" w:rsidRDefault="00000000">
      <w:pPr>
        <w:pStyle w:val="Ttulo2"/>
      </w:pPr>
      <w:r>
        <w:t>Biographical Notes</w:t>
      </w:r>
    </w:p>
    <w:p w14:paraId="1FF0E91E" w14:textId="77777777" w:rsidR="00664C81" w:rsidRDefault="00000000">
      <w:r>
        <w:t>Brief biographical note for Author 1.</w:t>
      </w:r>
    </w:p>
    <w:p w14:paraId="782BE36F" w14:textId="77777777" w:rsidR="00664C81" w:rsidRDefault="00000000">
      <w:r>
        <w:t>Brief biographical note for Author 2.</w:t>
      </w:r>
    </w:p>
    <w:p w14:paraId="46C11ABA" w14:textId="77777777" w:rsidR="00664C81" w:rsidRDefault="00000000">
      <w:r>
        <w:t>Brief biographical note for Author 3.</w:t>
      </w:r>
    </w:p>
    <w:p w14:paraId="792B1FB8" w14:textId="77777777" w:rsidR="00664C81" w:rsidRDefault="00000000">
      <w:pPr>
        <w:pStyle w:val="Ttulo2"/>
      </w:pPr>
      <w:r>
        <w:t>Contributor Roles Taxonomy (CRediT)</w:t>
      </w:r>
    </w:p>
    <w:p w14:paraId="066CC0FF" w14:textId="77777777" w:rsidR="00664C81" w:rsidRDefault="00000000">
      <w:r>
        <w:t>Author 1: Conceptualization, Methodology, Writing - review &amp; editing.</w:t>
      </w:r>
      <w:r>
        <w:br/>
        <w:t>Author 2: Investigation, Writing - review &amp; editing.</w:t>
      </w:r>
      <w:r>
        <w:br/>
        <w:t>Author 3: Supervision, Project administration.</w:t>
      </w:r>
    </w:p>
    <w:sectPr w:rsidR="00664C81" w:rsidSect="00034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D6747" w14:textId="77777777" w:rsidR="008B107E" w:rsidRDefault="008B107E" w:rsidP="00340828">
      <w:pPr>
        <w:spacing w:after="0" w:line="240" w:lineRule="auto"/>
      </w:pPr>
      <w:r>
        <w:separator/>
      </w:r>
    </w:p>
  </w:endnote>
  <w:endnote w:type="continuationSeparator" w:id="0">
    <w:p w14:paraId="1551D9CD" w14:textId="77777777" w:rsidR="008B107E" w:rsidRDefault="008B107E" w:rsidP="0034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9F83A" w14:textId="77777777" w:rsidR="00340828" w:rsidRDefault="003408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CCA0D" w14:textId="7391E526" w:rsidR="00340828" w:rsidRDefault="00340828">
    <w:pPr>
      <w:pStyle w:val="Piedepgina"/>
    </w:pPr>
    <w:r w:rsidRPr="00340828">
      <w:t>Reminder: Please do not forget to indicate the corresponding author. Also, remember that this information must be entered into the submission form at the time of submission.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38688" w14:textId="77777777" w:rsidR="00340828" w:rsidRDefault="003408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89169" w14:textId="77777777" w:rsidR="008B107E" w:rsidRDefault="008B107E" w:rsidP="00340828">
      <w:pPr>
        <w:spacing w:after="0" w:line="240" w:lineRule="auto"/>
      </w:pPr>
      <w:r>
        <w:separator/>
      </w:r>
    </w:p>
  </w:footnote>
  <w:footnote w:type="continuationSeparator" w:id="0">
    <w:p w14:paraId="101B914B" w14:textId="77777777" w:rsidR="008B107E" w:rsidRDefault="008B107E" w:rsidP="0034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1453F" w14:textId="77777777" w:rsidR="00340828" w:rsidRDefault="003408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45362" w14:textId="3F217D1D" w:rsidR="00340828" w:rsidRDefault="00340828">
    <w:pPr>
      <w:pStyle w:val="Encabezado"/>
    </w:pPr>
    <w:r w:rsidRPr="00340828">
      <w:t>Disclaimer: This document is for internal editorial control only and should not be shared with reviewers.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A9957" w14:textId="77777777" w:rsidR="00340828" w:rsidRDefault="00340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3678790">
    <w:abstractNumId w:val="8"/>
  </w:num>
  <w:num w:numId="2" w16cid:durableId="1662007365">
    <w:abstractNumId w:val="6"/>
  </w:num>
  <w:num w:numId="3" w16cid:durableId="1383016934">
    <w:abstractNumId w:val="5"/>
  </w:num>
  <w:num w:numId="4" w16cid:durableId="550920039">
    <w:abstractNumId w:val="4"/>
  </w:num>
  <w:num w:numId="5" w16cid:durableId="1252547724">
    <w:abstractNumId w:val="7"/>
  </w:num>
  <w:num w:numId="6" w16cid:durableId="1221479264">
    <w:abstractNumId w:val="3"/>
  </w:num>
  <w:num w:numId="7" w16cid:durableId="251623062">
    <w:abstractNumId w:val="2"/>
  </w:num>
  <w:num w:numId="8" w16cid:durableId="990211366">
    <w:abstractNumId w:val="1"/>
  </w:num>
  <w:num w:numId="9" w16cid:durableId="2202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340828"/>
    <w:rsid w:val="004D0B03"/>
    <w:rsid w:val="00664C81"/>
    <w:rsid w:val="008B107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92C24"/>
  <w14:defaultImageDpi w14:val="300"/>
  <w15:docId w15:val="{98ADCB5C-4FAD-4E42-8A7A-00D70551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Ttulo1">
    <w:name w:val="heading 1"/>
    <w:basedOn w:val="Normal"/>
    <w:next w:val="Normal"/>
    <w:link w:val="Ttulo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8BF"/>
  </w:style>
  <w:style w:type="paragraph" w:styleId="Piedepgina">
    <w:name w:val="footer"/>
    <w:basedOn w:val="Normal"/>
    <w:link w:val="Piedepgina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BF"/>
  </w:style>
  <w:style w:type="paragraph" w:styleId="Sinespaciado">
    <w:name w:val="No Spacing"/>
    <w:uiPriority w:val="1"/>
    <w:qFormat/>
    <w:rsid w:val="00FC69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A1D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1D8D"/>
  </w:style>
  <w:style w:type="paragraph" w:styleId="Textoindependiente2">
    <w:name w:val="Body Text 2"/>
    <w:basedOn w:val="Normal"/>
    <w:link w:val="Textoindependiente2Car"/>
    <w:uiPriority w:val="99"/>
    <w:unhideWhenUsed/>
    <w:rsid w:val="00AA1D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1D8D"/>
  </w:style>
  <w:style w:type="paragraph" w:styleId="Textoindependiente3">
    <w:name w:val="Body Text 3"/>
    <w:basedOn w:val="Normal"/>
    <w:link w:val="Textoindependiente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A1D8D"/>
    <w:rPr>
      <w:sz w:val="16"/>
      <w:szCs w:val="16"/>
    </w:rPr>
  </w:style>
  <w:style w:type="paragraph" w:styleId="Lista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aconvieta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aconnme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omacro">
    <w:name w:val="macro"/>
    <w:link w:val="Texto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rsid w:val="0029639D"/>
    <w:rPr>
      <w:rFonts w:ascii="Courier" w:hAnsi="Courier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C69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styleId="nfasis">
    <w:name w:val="Emphasis"/>
    <w:basedOn w:val="Fuentedeprrafopredeter"/>
    <w:uiPriority w:val="20"/>
    <w:qFormat/>
    <w:rsid w:val="00FC693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C693F"/>
    <w:pPr>
      <w:outlineLvl w:val="9"/>
    </w:pPr>
  </w:style>
  <w:style w:type="table" w:styleId="Tablaconcuadrcula">
    <w:name w:val="Table Grid"/>
    <w:basedOn w:val="Tabla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">
    <w:name w:val="Medium Shading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">
    <w:name w:val="Colorful Shading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">
    <w:name w:val="Colorful Grid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Alejandro Jiménez</cp:lastModifiedBy>
  <cp:revision>2</cp:revision>
  <dcterms:created xsi:type="dcterms:W3CDTF">2024-06-07T00:04:00Z</dcterms:created>
  <dcterms:modified xsi:type="dcterms:W3CDTF">2024-06-07T00:04:00Z</dcterms:modified>
  <cp:category/>
</cp:coreProperties>
</file>